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2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napełnione miasto całe wrzawą ruszyli zarówno jednomyślnie do teatru wspólnie porwawszy Gajusa i Arystarcha Macedończyków towarzyszy podróży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napełniło się wrzawą, ruszyli jednomyślnie do teatru,* porywając z sobą Gajusza** i Arystarchosa,*** Macedończyków, towarzyszy podróży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napełnione zostało miasto zamętem. Ruszyli jednomyślnie do teatru, wspólnie porwawszy Gajusa i Arystarcha, Macedończyków, towarzyszy podróży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napełnione miasto całe wrzawą ruszyli zarówno jednomyślnie do teatru wspólnie porwawszy Gajusa i Arystarcha Macedończyków towarzyszy podróży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Amfiteatr w Efezie mógł pomieścić 24.500, a może 56.000 ludzi (&lt;x&gt;510 19:29&lt;/x&gt;L.).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16:23&lt;/x&gt;; &lt;x&gt;530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20:4&lt;/x&gt;; &lt;x&gt;510 27:2&lt;/x&gt;; &lt;x&gt;580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2024-04-30T20:28:45Z</dcterms:modified>
</cp:coreProperties>
</file>