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niezaprzeczalne więc będąc te które trzeba jest wam którzy są powściągniętymi być i niczego lekkomyślnie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to niezaprzeczalne, trzeba wam się uspokoić i nic pochopnie nie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 bezsprzeczne) więc (są) te* potrzebne jest, (aby) wy powściągniętymi być i niczego porywczego dokonywać**.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niezaprzeczalne więc będąc te które trzeba jest wam którzy są powściągniętymi być i niczego lekkomyślnie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to niezaprzeczalne, uspokójcie się i nic pochopnie nie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nikt temu nie może zaprzeczyć, powinniście się uspokoić i niczego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się temu nikt sprzeciwić nie może, słuszna, abyście się uspokoili, a nic skwapliwie 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się tedy przeciw temu mówić nie może, trzeba, abyście się pohamowali, a nic skwapliwie 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nie można zaprzeczyć. Dlatego winniście zachować spokój i nic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temu zaprzeczyć nie można, powinniście się uspokoić i niczego pochopnie nie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temu nie można zaprzeczyć, powinniście się uspokoić i niczego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temu zaprzeczyć. Uspokójcie się więc i nie działajcie nierozważnie.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podlega dyskusji, dlatego powinniście się uspokoić i niczego nie robić pochopnie.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 się przecież temu zaprzeczyć, uspokójcie się więc i nic nie róbcie pochopnie.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nie można temu zaprzeczyć, powinniście się uspokoić i niczego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оскільки це незаперечне, треба вам угамуватися і не робити нічого необачного.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słuszne jest w świetle tych istniejących oraz niezaprzeczalnych faktów abyście byli powściągniętymi i niczego porywczo nie działali.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ulega to wątpliwości, uspokójcie się i na nic gwałtownego się nie porywajcie.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to bezsporne, powinniście zachować spokój i niczego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to oczywiste, zachowajmy spokój i nie czyńmy niczego pochopnie.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"Jeśli bezsprzeczne (...) są te" (z domyślnym: np. konstatacje).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powściągniętymi być (...) dokonywać"- składniej: "abyście byli powściągliwi i niczego porywczego nie dokonywali".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2024-04-30T13:09:57Z</dcterms:modified>
</cp:coreProperties>
</file>