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8"/>
        <w:gridCol w:w="5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Paweł Jan wprawdzie zanurzył zanurzeniem nawrócenia ludowi mówiąc w przychodzącego po nim aby uwierzyliby to jest w 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powiedział: Jan zanurzał w chrzcie opamiętania,* ** mówiąc ludowi, żeby uwierzyli w Tego, który idzie za nim,*** to jest w Jezusa.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Paweł: "Jan polał polewaniem zmiany myślenia*, ludowi mówiąc, w przychodzącego po nim aby uwierzyli**, to jest w Jezusa".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Paweł Jan wprawdzie zanurzył zanurzeniem nawrócenia ludowi mówiąc w przychodzącego po nim aby uwierzyliby to jest w Pomazańca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chrzcie, który łączył się z opamiętaniem.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1:4&lt;/x&gt;; &lt;x&gt;490 3:3&lt;/x&gt;; &lt;x&gt;510 13:24&lt;/x&gt;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3:11&lt;/x&gt;; &lt;x&gt;480 1:7-8&lt;/x&gt;; &lt;x&gt;500 1:15&lt;/x&gt;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N.T. termin techniczny: "nawrócenia".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2024-04-30T12:17:11Z</dcterms:modified>
</cp:coreProperties>
</file>