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700"/>
        <w:gridCol w:w="3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uwolnił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[40b]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tymi słowami rozwiązał zgromadzenie.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2024-04-30T12:23:19Z</dcterms:modified>
</cp:coreProperties>
</file>