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3"/>
        <w:gridCol w:w="3162"/>
        <w:gridCol w:w="4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zostali zanurzeni w imię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zostali ochrzczeni w imię Pana Jezusa.*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dali się zanurzyć w imię Pana Jezusa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zostali zanurzeni w imię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przyjęli chrzest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usłyszeli, zostali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to, ochrzczeni są w imię Pana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usłyszawszy, ochrzczeni są w imię Pana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przyjęli chrzest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zostali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zostali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to usłyszeli, przyjęli chrzest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usłyszeli, przyjęli chrzest w imię Pana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dowiedzieli się o tym, dali się ochrzcić w imię Pana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przyjęli chrzest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ж, охрестилися в ім'я Господа Ісуса,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usłyszeli, dali się ochrzcić względem Imienia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zostali zanurzeni w imię Pana Jeszui,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zostali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o tym usłyszeli, zaraz dali się zanurzyć w imię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2024-04-30T10:38:53Z</dcterms:modified>
</cp:coreProperties>
</file>