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3408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zostali zanurzeni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zostali ochrzczeni w imię Pana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dali się zanurzyć w imię Pana Jezusa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zostali zanurzeni w imię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2024-04-30T11:39:53Z</dcterms:modified>
</cp:coreProperties>
</file>