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ręce,* zstąpił na nich Duch Święty,** mówili też językami*** i prorokowali.****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położył na) nich Paweł ręce, przyszedł Duch Święty na nich. Mówili językami i prorokowali.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8:17&lt;/x&gt;; &lt;x&gt;510 10:44&lt;/x&gt;; &lt;x&gt;510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16:17&lt;/x&gt;; &lt;x&gt;510 2:4&lt;/x&gt;; &lt;x&gt;510 10:46&lt;/x&gt;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zaczęli też mówić językami i prorokować.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2:17-18&lt;/x&gt;; &lt;x&gt;510 21:9&lt;/x&gt;; &lt;x&gt;530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2024-04-30T09:22:58Z</dcterms:modified>
</cp:coreProperties>
</file>