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mężów było około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ich razem około dwunastu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tych mężczyzn chyba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їх усіх чоловік із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mężczyzn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razem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grupa ta liczyła około dwunastu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2024-04-30T13:17:37Z</dcterms:modified>
</cp:coreProperties>
</file>