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3573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mężów jakby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tych mężczyzn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Było* zaś wszystkich mężów około dwunastu.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mężów jakby 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2024-04-30T16:39:30Z</dcterms:modified>
</cp:coreProperties>
</file>