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0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do zgromadzenia mówił otwarcie przez miesięcy trzy rozmawiając i przekonując o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wejściu zaś do synagogi* przez trzy miesiące z ufną odwagą** głosił, rozprawiał i przekonywał*** o Królestwie Bożym.****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do synagogi* mówił otwarcie przez miesiące trzy, wykładając i przekonując o królestwie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do zgromadzenia mówił otwarcie przez miesięcy trzy rozmawiając i przekonując o Królestwie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13:5&lt;/x&gt;; &lt;x&gt;510 17:1&lt;/x&gt;; &lt;x&gt;510 18:4&lt;/x&gt;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28:23&lt;/x&gt;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1:3&lt;/x&gt;; &lt;x&gt;510 20:25&lt;/x&gt;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Bardziej etymologicznie: "miejsce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2024-04-30T12:01:14Z</dcterms:modified>
</cp:coreProperties>
</file>