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3062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wzbudził Bóg czego wszyscy my jesteśmy świadkowie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Jezusa wzbudził Bóg,* czego my wszyscy jesteśmy świadkami.**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Jezusa podniósł* Bóg, czego wszyscy my jesteśmy świadkami.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wzbudził Bóg czego wszyscy my jesteśmy świadkowie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24:48&lt;/x&gt;; &lt;x&gt;510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wskrzeszeniu.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2024-05-09T22:12:30Z</dcterms:modified>
</cp:coreProperties>
</file>