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76"/>
        <w:gridCol w:w="58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powiedział im: Wy wiecie, od pierwszego dnia, gdy stanąłem w Azji,* jak z wami przez cały czas byłem,**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przybyli do niego, powiedział im: "Wy wiecie od pierwszego dnia, od którego wszedłem do Azji*, jak z wami (przez) cały czas** stałem się,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przybyli do niego powiedział im wy wiecie od pierwszego dnia od którego stanąłem w Azji jak z wami cały czas stałem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starsi stawili się u Pawła, on zwrócił się do nich: Wy wiecie, jak żyłem wśród was przez cały czas, od pierwszego dnia mojego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 do niego, powiedział: Wy wiecie, jaki byłem przez cały czas wśród was od pierwszego dnia, kiedy przybyłem do Azji;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do niego przyszli, rzekł im: Wy wiecie od pierwszego dnia, któregom przyszedł do Azyi, jakom z wami po wszystek czas był,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gdy przyszli do niego i byli wespółek, rzekł im: Wy wiecie, od pierwszego dnia, któregom wszedł do Azyjej, jakom z wami był przez wszytek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 niego przybyli, przemówił do nich: Wy wiecie, jaki byłem z wami przez cały czas od pierwszej chwili, kiedy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stawili się u niego, rzekł im: Wy wiecie od pierwszego dnia, gdy stanąłem w Azji, jak byłem przez cały czas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 niego przybyli, przemówił do nich: Wiecie, jak żyłem wśród was przez cały czas od pierwszego dnia, w którym stanąłem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 do niego, powiedział: „Dobrze wiecie o tym, jak żyłem wśród was od pierwszego dnia pobytu w Azji.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przybyli, przemówił do nich: „Znacie mój pobyt u was przez cały czas od pierwszego dnia, w którym przyszedłem do Azji.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już przybyli, tak do nich przemówił: - Dobrze wiecie o tym, że od pierwszego dnia mego pobytu w Azji przez cały czas byłem z wami,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przed nim stanęli, powiedział do nich: ʼWiadomo wam, jak od pierwszego dnia mego pobytu w Azji cały czas spędzałem z 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прийшли до нього, промовив до них: Ви знаєте, що від першого дня, відколи прийшов я до Азії, я з вами ввесь час перебував,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do niego przybyli, powiedział im: Wy wiecie od pierwszego dnia, od którego przybyłem do Azji, jak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przybyli, rzekł im: "Sami wiecie, jak od pierwszego dnia, gdy postawiłem stopę w prowincji Azja, byłem z wami przez cały czas,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 niego przybyli, rzekł do nich: ”Dobrze wiecie, że od pierwszego dnia, gdy przyszedłem do okręgu Azji, przez cały czas byłem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przybyli, rzekł: —Wiecie, że od pierwszej chwili, tu w Azji, przez cały czas byłem z wami,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1:12&lt;/x&gt;; &lt;x&gt;590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19:10&lt;/x&gt;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terenie tak nazwanej prowincji rzymskiej, a nie o całej Azji Mniejszej.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Rozciągłości w czasie.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2024-05-03T19:34:52Z</dcterms:modified>
</cp:coreProperties>
</file>