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powiedział: Bracie Saulu, przejrzyj!* A ja w tej chwili spojrzałem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mnie i przystanąwszy, powiedział mi: «Szawle bracie, znowu zacznij widzieć». I ja tej godziny znowu zacząłem widzieć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2024-05-07T03:44:18Z</dcterms:modified>
</cp:coreProperties>
</file>