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że Judejczycy ułożyli się poprosić cię żeby jutro do sanhedrynu sprowadziłbyś Pawła jak zamierzając coś staranniej wypytywać się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Żydzi postanowili cię prosić, abyś jutro sprowadził Pawła do Sanhedrynu* niby dla dokładniejszego wypytania o to, co go dotyczy.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zaś, że: "Judejczycy ułożyli się, (by), poprosić cię, żeby jutro Pawła sprowadziłbyś do sanhedrynu, ponieważ zamierzane jest* (by) coś dokładniej dowiadywać się o nim.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że Judejczycy ułożyli się poprosić cię żeby jutro do sanhedrynu sprowadziłbyś Pawła jak zamierzając coś staranniej wypytywać się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postanowili cię prosić — odpowiedział — abyś jutro sprowadził Pawła do Rady pod pretekstem dokładniejszego zbadania jego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odpowiedział: Żydzi postanowili cię prosić, żebyś jutro zaprowadził Pawła przed Radę pod pozorem dokładniejszego zbadania jego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Postanowili Żydowie prosić cię, abyś jutro wywiódł Pawła przed radę, jakoby się chcieli co dostateczniejszego wywiedzieć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Zmówili się Żydowie prosić cię, abyś jutro wywiódł Pawła przed Radę, jakoby się mieli co dostateczniejszego o nim dowiedzieć.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Żydzi postanowili prosić cię, abyś jutro sprowadził Pawła przed Sanhedryn pod pozorem dokładniejszego zbadania jego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Żydzi uchwalili prosić cię, abyś jutro przyprowadził Pawła przed Radę Najwyższą niby dla dokładniejszego zbadania jego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Żydzi postanowili poprosić ciebie, abyś jutro sprowadził Pawła do Sanhedrynu pod pozorem dokładniejszego zbadania jego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„Żydzi postanowili nakłonić cię, żebyś jutro kazał doprowadzić Pawła przed Wysoką Radę rzekomo w celu dokładniejszego zbadania jego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„Zmówili się Żydzi, aby ciebie poprosić, byś im jutro sprowadził tam przed Sanhedryn Pawła, bo niby zamierzają dokładniej zbadać jego sprawę.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Żydzi umówili się - odpowiedział, - że poproszą cię o doprowadzenie Pawła w dniu jutrzejszym przed Radę Najwyższą, pod pozorem dokładniejszego zbadania jego sprawy.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odpowiedział: ʼŻydzi postanowili prosić cię, abyś jutro przyprowadził Pawła przed sanhedryn, niby w celu dokładniejszego zbadania jego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 розповів: Юдеї змовилися попросити тебе, щоб завтра привів ти Павла на синедріон, наче бажають вони докладніше випитати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Żydzi postanowili cię poprosić, abyś jutro sprowadził Pawła do Sanhedrynu, bo zamierzają coś dokładniej się o nim dowiedzieć.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"Judejczycy umówili się, że cię poproszą, abyś jutro sprowadził Sza'ula do Sanhedrinu, pod pretekstem, że chcą dokładniej zbadać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rzekł: ”Żydzi uzgodnili, żeby cię poprosić, abyś jutro sprowadził Pawła przed Sanhedryn, niby dlatego, że zamierzają się o nim czegoś dokładniej dowiedzieć.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—Żydowscy przywódcy postanowili poprosić cię, żebyś jutro przyprowadził Pawła na posiedzenie Wysokiej Rady w celu rzekomego przesłuchania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"zamierzane jest" - tu oznacza czynność nie obiektywnie realną, lecz pozorowaną w przyszłości.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2024-04-29T19:19:16Z</dcterms:modified>
</cp:coreProperties>
</file>