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4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że Judejczycy ułożyli się poprosić cię żeby jutro do sanhedrynu sprowadziłbyś Pawła jak zamierzając coś staranniej wypytywać się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Żydzi postanowili cię prosić, abyś jutro sprowadził Pawła do Sanhedrynu* niby dla dokładniejszego wypytania o to, co go dotyczy.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zaś, że: "Judejczycy ułożyli się, (by), poprosić cię, żeby jutro Pawła sprowadziłbyś do sanhedrynu, ponieważ zamierzane jest* (by) coś dokładniej dowiadywać się o nim.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że Judejczycy ułożyli się poprosić cię żeby jutro do sanhedrynu sprowadziłbyś Pawła jak zamierzając coś staranniej wypytywać się o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"zamierzane jest" - tu oznacza czynność nie obiektywnie realną, lecz pozorowaną w przyszłości.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2024-04-29T20:25:31Z</dcterms:modified>
</cp:coreProperties>
</file>