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1"/>
        <w:gridCol w:w="4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wielmożnemu namiestnikowi Feliksowi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Najdostojniejszemu Namiestnikowi* Feliksowi – Pozdrowienia.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"Klaudiusz Lizjasz najlepszemu* dowódcy**, Feliksowi, radować się***.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wielmożnemu namiestnikowi Feliksowi radować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prokuratorowi.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 frazeologii epistolograficznej przybrało znaczenie "najdostojniejszy".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prokuratorze prowincji.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Najczęstsza treść życzeń w formułach pozdrowienia na początku listu.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2024-04-29T18:20:45Z</dcterms:modified>
</cp:coreProperties>
</file>