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Zarządziwszy zarówno setnikowi być zachowanym Paweł mieć zarówno ulgę i nikomu bronić z własnych jego usługiwać lub przychodzić ku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setnikowi strzec go, stosować ulgę i nikomu z jego bliskich* nie bronić mu posługiwać.**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rozporządziwszy setnikowi, (by) być strzeżony on*, (by) mieć** także ulżenie i (by) nikomu zabraniać*** (z) własnych jego usługiwać mu.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Pawle: "być strzeżony on" - składniej: "by on był strzeżony".] [** "on (...) mieć" - składniej: "by miał'".] [*** Sens bezosobowy: "by nie zabraniano".]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Zarządziwszy zarówno setnikowi być zachowanym Paweł mieć zarówno ulgę i nikomu bronić (z) własnych jego usługiwać lub przychodzić ku niemu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Niektórych znamy: Łukasz, Arystarchos, Trofimos, Filip Ewangelista.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27:3&lt;/x&gt;; &lt;x&gt;510 28:16&lt;/x&gt;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2024-05-07T22:52:34Z</dcterms:modified>
</cp:coreProperties>
</file>