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25:12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83"/>
        <w:gridCol w:w="54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wspólnie omówiwszy z radą, odpowiedział: "Cezara* przywołałeś sobie, do Cezara* pójdziesz".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wspólnie omówiwszy z radą odpowiedział Cezara przywołałeś do Cezara pójdziesz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swą radą i ogłosił: Odwołałeś się do cesarza, to pójdziesz do cesarza.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Radą i odpowiedział: Odwołałeś się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 rozmówiwszy się z radą, odpowiedział: Do cesarzaś apelował?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Festus, rozmówiwszy się z Radą, odpowiedział: Apelowałeś do Cesarza?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ze [swoją] radą i odpowiedział: Odwołałeś się do cezara – do cezara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porozumiawszy się z doradcami, odrzekł: Odwołałeś się do cesarza, do cesarza pójdziesz.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Festus porozumiał się z radą i powiedział: Odwołałeś się do cesarza, do cesarza się udasz.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porozumiał się z doradcami i powiedział: „Skoro odwołałeś się do cesarza, przed cesarzem staniesz!”.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 rozmowie z radą rzekł: „Do Cezara się odwołałeś, do Cezara pójdziesz”.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Festus porozumiał się z doradcami i powiedział: - Odwołałeś się do cesarza, przed cesarzem staniesz.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omówiwszy to z doradcami powiedział: ʼOdwołałeś się do cesarza, więc przed cesarzem stanieszʼ.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Тоді Фест, порозмовлявши з радниками, відповів: Ти відкликався до кесаря, то підеш до кесаря.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rozmówił się z radą i odpowiedział: Odwołałeś się do cezara pójdziesz do cezara.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 po rozmowie z doradcami odrzekł: "Odwołałeś się do cesarza, do cesarza pojedziesz!".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Festus, omówiwszy to ze zgromadzeniem doradców, odrzekł: ”Do Cezara się odwołałeś, do Cezara pójdziesz”.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omówieniu sytuacji ze swoją radą, Festus rzekł: —Skoro się odwołałeś, staniesz przed cezarem.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Tu już nie jako imię własne, lecz jako tytuł cesarza rzymskiego.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2024-04-29T02:34:52Z</dcterms:modified>
</cp:coreProperties>
</file>