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o którym zapewniał Paweł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natomiast przeciw niemu jakieś zagadnienia dotyczące ich własnej religii* oraz jakiegoś nieżyjącego Jezusa, o którym Paweł twierdził, że żyje.**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Szukania* zaś jakieś co do własnej bogobojności mieli przeciw niemu i co do jakiegoś Jezusa umarłego, (o) którym zapewnia Paweł, (że) żyć**.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Spory zaś jakieś co do własnej religii mieli przeciw niemu i odnośnie jakiegoś Jezusa który zmarł (o) którym zapewniał Paweł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18:4-5&lt;/x&gt;; &lt;x&gt;510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17:18&lt;/x&gt;; &lt;x&gt;530 15:12-20&lt;/x&gt;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"Szukania" - o sporach religijnych.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 którym (...) że żyć" - składniej: "o którym zapewnia Paweł, że żyje".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2024-04-29T01:35:54Z</dcterms:modified>
</cp:coreProperties>
</file>