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kolei, niepewny jak te sprawy zbadać, zapytałem, czy chciałby pójść do Jerozolimy i tam być dalej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niepewnym co do tego sporu, zapytałem, czy chciałby udać się do Jerozolimy i tam być sądzony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wątpiąc o tem, o czem ten spór był, rzekłem: Jeźliby chciał iść do Jeruzalemu, a tam o tem być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wątpiąc o tej gadce, mówiłem, jeśliby chciał iść do Jeruzalem a tam o tym być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zechciałby udać się do Jerozolimy i tam odpowiadać przed sądem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umiejąc sobie dać rady z takimi sprawami, zapytałem, czy chciałby udać się do Jerozolimy i tam być o to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chciałby udać się do Jerozolimy, żeby tam być w tych sprawach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wiedząc, jak rozstrzygnąć ten spór, zapytałem go, czy chciałby udać się do Jerozolimy i być tam w tej sprawie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będąc obeznany z ich kwestiami zapytałem, czy chciałby iść do Jerozolimy i tam poddać się sądowi w 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znam się na tych sprawach, zapytałem Pawła, czy byłby gotów udać się do Jerozolimy i tam stanąć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więc wątpliwości, jak to załatwić, dlatego zapytałem, czy nie zechciałby udać się do Jerozolimy, by tam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Розгубившись у цьому питанні, я сказав, чи не хоче він піти до Єрусалима і там прийняти суд щодо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pytałem będąc w kłopocie odnośnie tych dociekań czy chciałby iść do Jerozolimy oraz tam być sądzony odnoście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sobie poradzić z takimi zagadnieniami, spytałem go, czy byłby skłonny iść do Jeruszalaim i tam być sądzonym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 rozterce z powodu sporu o te sprawy, zapytałem go, czy chciałby iść do Jerozolimy i tam być w związku z nimi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Przyznam, że byłem bezradny wobec tych dociekań. Zaproponowałem więc Pawłowi, żeby poszedł do Jerozolimy i tam zeznawał.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2024-04-29T01:40:08Z</dcterms:modified>
</cp:coreProperties>
</file>