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zaś, chcąc Żydom wyświadczyć łaskę,* odezwał się do Pawła tymi słowy: Czy chcesz wstąpić do Jerozolimy** i tam być przede mną w tych sprawach sądzony?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zaś chcąc Judejczykom łaskę złożyć, odpowiedziawszy Pawłowi powiedział: "Chcesz, do Jerozolimy wstąpiwszy, tam co do tych* zostać osądzonym przede mną?"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jednak, chcąc Żydom okazać względy, postawił Pawłowi pytanie: Czy chcesz udać się do Jerozolimy i tam być przede mną w tych sprawach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sobie zjednać przychylność Żydów, odpowiedział Pawłowi: Czy chcesz pojechać do Jerozolimy i tam być przede mną sądzony w tej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chcąc sobie zjednać łaskę u Żydów, odpowiedziawszy Pawłowi, rzekł: Chceszże iść do Jeruzalemu, a tam o te rzeczy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chcąc Żydom łaskę pokazać, odpowiedziawszy Pawłowi, rzekł: Chcesz jachać do Jeruzalem i tam o tych rzeczach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zrobić Żydom ustępstwo, odpowiedział Pawłowi: Czy chcesz się udać do Jerozolimy i tam odpowiadać w tej sprawie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zyskać przychylność Żydów, odpowiedział Pawłowi tymi słowy: Czy chcesz pojechać do Jerozolimy i tam być o to przede mną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okazać Żydom przychylność, odpowiedział Pawłowi: Czy chcesz się udać do Jerozolimy i w tej sprawie odpowiadać tam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Festus, chcąc przypodobać się Żydom, zapytał Pawła: „Czy może chcesz jechać do Jerozolimy, abym cię tam osądził w związku z tą sprawą?”.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okazać przychylność Żydom, Festus zapytał Pawła: „Czy chcesz pójść do Jerozolimy i tam być o to sądzony pod moim nadzorem?”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Festus, chcąc zjednać sobie Żydów, zapytał Pawła: - Czy wyrażasz zgodę na przeniesienie procesu do Jerozolimy, abym tę sprawę tam rozstrzygnął?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chcąc przypodobać się Żydom powiedział do Pawła: ʼCzy może chcesz jechać do Jerozolimy, by tam stanąć przed moim sądem?ʼ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бажаючи догодити юдеям, промовив Павлові у відповідь: Чи ти хочеш піти до Єрусалима, там про це суд від мене прийняти?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Żydom ofiarować przychylność, odpowiedział Pawłowi, mówiąc: Chcesz wejść do Jerozolimy oraz tam zostać przede mną osądzony odnośnie tych spraw?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okazać Judejczykom przychylność, zapytał Sza'ula: "Czy byłbyś gotowy pojechać w górę do Jeruszalaim i być sądzonym tam przede mną z powodu tych zarzutów?".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pragnąc pozyskać przychylność Żydów, powiedział na to Pawłowi: ”Czy chcesz pójść do Jerozolimy i tam być przede mną sądzony w tej sprawie?”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chciałbyś więc zeznawać przede mną w Jerozolimie?—zapytał go Festus, chcąc zadowolić żydowskich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zarzutów.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2024-04-29T00:30:57Z</dcterms:modified>
</cp:coreProperties>
</file>