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kim jesteś Panie zaś powiedział Ja jestem Jezus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zapytałem: Kto jesteś, Panie? A Pan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powiedziałem: «Kim jesteś, Panie?» Zaś Pan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 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kim jesteś Panie zaś powiedział Ja jestem Jezus którego ty prześladujesz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2024-05-06T15:37:08Z</dcterms:modified>
</cp:coreProperties>
</file>