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8"/>
        <w:gridCol w:w="5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 wielkim zaś rzucił się z niej wiatr huraganowy który jest nazywany Euroklidon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niedługo potem uderzył od jej strony huraganowy wiatr,* zwany eurakylon 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nie wielkim* zaś rzucił się z niej** wiatr huraganowy***, nazywany Eurakilonem****.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 wielkim zaś rzucił się z niej wiatr huraganowy który jest nazywany Euroklidon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Eurakylon : silny wiatr pn.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wkrótce.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To znaczy: z Krety, od strony Krety.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"tyfonowy" - Tyfon, mitologiczny potwór, syn Ziemi i Tartara.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Był to wiatr północno-wschodni.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2024-05-02T00:45:38Z</dcterms:modified>
</cp:coreProperties>
</file>