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dla was wszystkich, a także dla całego ludu Izraela, będzie jasne, że stało się to w imieniu Jezusa Chrystusa z Nazaretu, którego wy ukrzyżowaliście, a którego Bóg wzbudził z martwych.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i całemu ludowi Izraela będzie wiadomo, że w imieniu Jezusa Chrystusa z Nazaretu, którego wy ukrzyżowaliście, a którego Bóg wskrzesił z martwych, przez niego on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wiadomo będzie i wszystkiemu ludowi Izraelskiemu, że w imieniu Jezusa Chrystusa Nazareńskiego, któregoście wy ukrzyżowali, którego Bóg wzbudził od umarłych, przez tego ten stoi przed wami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wszem jawno będzie i wszytkiemu ludowi Izraelskiemu, że przez imię Pana naszego Jezusa Chrystusa Nazareńskiego, któregoście wy ukrzyżowali, którego Bóg wzbudził od umarłych, przez tegoć ten stoi zdrowy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wszystkim i całemu ludowi Izraela, że w imię Jezusa Chrystusa Nazarejczyka – którego wy ukrzyżowaliście, a którego Bóg wskrzesił z martwych – że dzięki Niemu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izraelskiemu wiadome będzie, że stało się to w imieniu Jezusa Chrystusa Nazareńskiego, którego wy ukrzyżowaliście, którego Bóg wzbudził z martwych; dzięki niemu ten oto stoi zdrów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wiadomo, że w imię Jezusa Chrystusa Nazarejczyka, którego ukrzyżowaliście, a którego Bóg wskrzesił z martwych, że przez Niego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wy i wszyscy Izraelici, że stało się to w imię Jezusa Chrystusa, Nazarejczyka, którego ukrzyżowaliście. Bóg wskrzesił Go z martwych. To dzięki Niemu ten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wiadome wam wszystkim i całemu ludowi Izraela, że dzięki imieniu Jezusa Chrystusa z Nazaretu, którego wy ukrzyżowaliście, a Bóg wskrzesił Go z martwych. Właśnie dzięki Niemu ten tutaj stoi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będzie wiadomo wam wszystkim i całemu ludowi izraelskiemu, że ten człowiek stoi zdrów przed wami tylko dzięki mocy imienia Jezusa Chrystusa z Nazaretu, przez was ukrzyżowanego, którego Bóg podźwignął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zarówno wy, jak i cały lud izraelski, że on stoi przed nami zdrowy dzięki imieniu Jezusa Chrystusa, którego wyście ukrzyżowali, a Bóg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хай буде всім вам і всьому народові ізраїльському відомо: ім'ям Ісуса Христа Назарянина, якого ви розп'яли. Його Бог воскресив з мертвих; це він вилікував оцього, що стоїть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wszystkim będzie wiadome oraz całemu ludowi Israela, że został on uleczony w Imieniu Jezusa Chrystusa Nazarejczyka, którego wy ukrzyżowaliście i którego Bóg wskrzesił z martwych. W tym Imieniu ten człowiek stanął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będzie wiadomo wam i całemu ludowi Israela, że to w imię Mesjasza, Jeszui z Naceret, któregoście stracili na palu jak zbrodniarza, lecz którego Bóg wskrzesił z martwych, człowiek ten stoi przed wami całkowicie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oraz całemu ludowi izraelskiemu będzie wiadome, że w imię Jezusa Chrystusa Nazarejczyka, którego wyście zawiesili na palu, lecz którego Bóg wskrzesił z martwych – właśnie dzięki niemu ów człowiek stoi przed wami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wiedzcie—wy wszyscy i cały naród Izraela—że stoi on przed wami zdrowy dzięki mocy Jezusa Chrystusa z Nazaretu. Wy Go ukrzyżowaliście, ale Bóg wskrzesił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2024-04-27T11:54:16Z</dcterms:modified>
</cp:coreProperties>
</file>