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znajome niech jest wszystkim wam i całemu ludowi Izraela że w imieniu Jezusa Pomazańca Nazarejczyka którego wy ukrzyżowaliście którego Bóg wzbudził z martwych w Tym ten stoi przed wami zdrowy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niech wam wszystkim i całemu ludowi Izraela będzie wiadome, że stało się to w imieniu Jezusa Chrystusa z Nazaretu,* którego wy ukrzyżowaliście,** a którego Bóg wzbudził z martwych*** – w Nim ten (człowiek) stanął wobec was zdrowy.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znajome niech będzie wszystkim wam i całemu ludowi Izraela, że w imieniu Jezusa Pomazańca. (Tego) Nazarejczyka. którego wy ukrzyżowaliście, którego Bóg wskrzesił z martwych, w Tym ten stanął przy przed wami zdrowy.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znajome niech jest wszystkim wam i całemu ludowi Izraela że w imieniu Jezusa Pomazańca Nazarejczyka którego wy ukrzyżowaliście którego Bóg wzbudził z martwych w Tym ten stoi przed wami zdrowy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3:6&lt;/x&gt;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2:23&lt;/x&gt;; &lt;x&gt;510 5:30&lt;/x&gt;; &lt;x&gt;510 10:39&lt;/x&gt;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2:24&lt;/x&gt;; &lt;x&gt;510 3:15&lt;/x&gt;; &lt;x&gt;510 5:30&lt;/x&gt;; &lt;x&gt;510 10:40&lt;/x&gt;; &lt;x&gt;510 13:30&lt;/x&gt;; &lt;x&gt;510 17:31&lt;/x&gt;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2024-04-27T07:52:39Z</dcterms:modified>
</cp:coreProperties>
</file>