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38"/>
        <w:gridCol w:w="54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Zostawszy zwolnionymi zaś przyszli do swoich i oznajmili ile do nich arcykapłani i starsi powiedzieli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zostali zwolnieni, przyszli do swoich i powiadomili ich o wszystkim, co im powiedzieli arcykapłani i starsi.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Zwolnieni zaś przyszli do swoich i oznajmili, jakie do nich arcykapłani i starsi powiedzieli.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Zostawszy zwolnionymi zaś przyszli do swoich i oznajmili ile do nich arcykapłani i starsi powiedzieli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2024-04-27T12:13:19Z</dcterms:modified>
</cp:coreProperties>
</file>