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rękę* do leczenia i by działy się znaki i cuda** przez imię*** świętego Sługi Twego,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ręki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wyciągać Ty* ku uleczenia i znaków, i cudów stawaniu się** przez imię Świętego Sługi*** Twego, Jezusa."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77:19&lt;/x&gt;; &lt;x&gt;510 16:26&lt;/x&gt;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"przez wyciąganie ręki Twej", lub bliżej składni greckiej: "przez to, że Ty wyciągać będziesz rękę swą, tak 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sens skutkowy: "tak, by stawały się uleczenie, i znaki, i cudy".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2024-04-27T09:30:25Z</dcterms:modified>
</cp:coreProperties>
</file>