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poprosili oni zostało wstrząśnięte miejsce w którym byli którzy są zebrani i zostali napełnieni wszyscy Duchem Świętym i mówili Słowo Boga ze śmiałością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pomodlili, zatrzęsło się miejsce,* na którym byli zebrani, i zostali napełnieni wszyscy Duchem Świętym,** *** i mówili Słowo Boże z ufną odwagą.****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poprosili) oni, zostało potrząśnięte miejsce, w którym byli zebrani, i napełnieni zostali wszyscy Świętym Duchem, i mówili słowo Boga z otwartością.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poprosili oni zostało wstrząśnięte miejsce w którym byli którzy są zebrani i zostali napełnieni wszyscy Duchem Świętym i mówili Słowo Boga ze śmiałością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skończyli modlitwę, zatrzęsło się miejsce, na którym się zebrali. Wszyscy też zostali napełnieni Duchem Świętym i głosili Słowo Boże z przekonaniem i odwagą.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się modlili, zatrzęsło się miejsce, na którym byli zebrani, i wszyscy zostali napełnieni Duchem Świętym, i z odwagą głosili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oni modlili, zatrząsnęło się ono miejsce, na którem byli zgromadzeni, i napełnieni są wszyscy Duchem Świętym i mówili słowo Boże z bezpieczeństwem.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modlili, zatrząsnęło się miejsce, na którym byli zgromadzeni, i napełnieni są Ducha świętego i mówili śmiele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ich modlitwie zadrżało miejsce, na którym byli zebrani; a wszyscy zostali napełnieni Duchem Świętym i głosili odważnie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skończyli modlitwę, zatrzęsło się miejsce, na którym byli zebrani, i napełnieni zostali wszyscy Duchem Świętym, i głosili z odwagą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modlitwie zadrżało miejsce, na którym byli zebrani. Wszyscy zostali napełnieni Duchem Świętym i odważnie głosili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modlitwie zadrżało miejsce, na którym przebywali. Napełnił ich Duch Święty, a oni odważnie głosili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skończyli modlitwę, zatrzęsło się miejsce, w którym byli zebrani, i wszyscy napełnieni zostali Duchem Świętym. I odważnie głosili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przebrzmiały słowa modlitwy, gdy zadrżała im ziemia pod stopami i wszystkich przeniknął Duch Święty, tak że z całą odwagą zaczęli 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modlili, zadrżała ziemia w miejscu, gdzie się zebrali, i napełnieni zostali wszyscy Duchem Świętym, głosząc z odwagą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вони помолились, як похитнулося те місце, де вони були зібрані, і всі наповнилися Святим Духом - і сміливо говорили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prosili, zostało potrząśnięte miejsce na którym byli zebrani, wszyscy zostali napełnieni Duchem Świętym, i z otwartością mówili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jeszcze modlili, zatrzęsło się miejsce, gdzie byli zebrani. Wszyscy zostali napełnieni Ruach Ha-Kodesz i śmiało głosili Boże orędzie.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zwrócili się z tym błaganiem, zatrzęsło się miejsce, w którym byli zebrani, a wszyscy zostali napełnieni duchem świętym i ze śmiałością oznajmiali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skończyli modlitwę, budynek, w którym się zebrali, zadrżał. A wszyscy zostali napełnieni Duchem Świętym i odważnie głosili słowo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był to ponowny chrzest w Duchu Świętym, ale kolejne napełnienie – do śmiałej ewangelizacji. Wierzący mają przywilej życia w pełni Ducha, zob. &lt;x&gt;510 2:44&lt;/x&gt;; &lt;x&gt;560 5:18&lt;/x&gt;; &lt;x&gt;620 1:5-9&lt;/x&gt;.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30:12&lt;/x&gt;; &lt;x&gt;570 1:27&lt;/x&gt;; &lt;x&gt;570 2:2&lt;/x&gt;; &lt;x&gt;670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2024-04-27T05:36:09Z</dcterms:modified>
</cp:coreProperties>
</file>