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tych którzy uwierzyli było serce i dusza jedna i ani jeden coś będące dobytkiem jego mówił własne być ale było im wszystkie wspólne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rzeszy tych, którzy uwierzyli, było jedno serce i dusza* i ani jeden nie nazywał własnym tego, co posiadał, ale wszystko mieli wspólne.**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zaś mnogości (tych), (którzy uwierzyli), było serce i dusza jedna, i ani jeden (o) czymś (z) dobytku jemu (nie) mówił własne być*, ale były im wszystkie (rzeczy) wspólne.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mnóstwo (tych) którzy uwierzyli było serce i dusza jedna i ani jeden coś będące dobytkiem jego mówił własne być ale było im wszystkie wspólne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Życie wierzących cechowały: (1) jedność, harmonia, jednomyślność, wzajemny szacunek – oparte nie na organizacji, ale na naturze życia w Chrystusie (&lt;x&gt;500 17:21-22&lt;/x&gt;; &lt;x&gt;530 3:3-8&lt;/x&gt;; &lt;x&gt;570 2:2&lt;/x&gt;; por. &lt;x&gt;510 4:12&lt;/x&gt;); (2) wspólnota dóbr – gdy decydujemy się iść za Jezusem, stajemy się częścią ogromnej rodziny; nasz majątek i możliwości stają się częścią skarbu Kościoła; to, co posiadamy, pozostaje w naszej gestii, po to, byśmy tym jak najmądrzej zarządzali (zob. &lt;x&gt;510 5:4&lt;/x&gt;; &lt;x&gt;560 4:28&lt;/x&gt;; &lt;x&gt;610 6:6-7&lt;/x&gt;, 17-18); (3) składanie świadectwa (&lt;x&gt;510 4:33&lt;/x&gt;; &lt;x&gt;470 28:19-20&lt;/x&gt;); (4) troska o potrzeby materialne biednych (Dz 4: 34; &lt;x&gt;690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jest jego własne".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2024-04-27T12:03:19Z</dcterms:modified>
</cp:coreProperties>
</file>