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pole sprzedawszy przyniósł pieniądze i położył do stóp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sprzedaniu posiadanej przez siebie roli przyniósł pieniądze i położył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będące jemu pole sprzedawszy, przyniósł pieniądze i położył do nóg wysłanników.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pole sprzedawszy przyniósł pieniądze i położył do stóp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sprzedaniu swojej roli przyniósł pieniądze i położył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ziemię, którą posiadał, a pieniądze przyniósł i położył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rolę, sprzedawszy ją, przyniósł pieniądze i położył je u nóg apostolskich.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rolą, przedał ją i przyniósł pieniądze, i położył u nóg apostolskich.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ziemię, którą posiadał, a pieniądze przyniósł i złożył u 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rolę, którą posiadał, przyniósł pieniądze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ziemię, którą posiadał, a pieniądze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swoją posiadłość. Otrzymane pieniądze przyniósł i położył przed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pole, sprzedał je, przyniósł pieniądze i złożył u stóp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sprzedał swoje pole, przyniósł pieniądze i złożył je u stóp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swoją ziemię, a pieniądze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мав поле, продав його, приніс гроші й поклав біля ніг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sprzedał pole, które przedtem było jego, przyniósł pieniądze i położył u nóg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pole, które do niego należało, a pieniądze przyniósł wysłannikom.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Posiadający połać ziemi, sprzedał ją, przyniósł pieniądze i złożył je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on swoje pole i pieniądze oddał apostołom.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2024-04-27T05:26:34Z</dcterms:modified>
</cp:coreProperties>
</file>