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6"/>
        <w:gridCol w:w="5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jego pole sprzedawszy przyniósł pieniądze i położył do stóp wysłanników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sprzedaniu posiadanej przez siebie roli przyniósł pieniądze i położył u stóp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będące jemu pole sprzedawszy, przyniósł pieniądze i położył do nóg wysłanników.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jego pole sprzedawszy przyniósł pieniądze i położył do stóp wysłanników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2024-04-27T10:30:11Z</dcterms:modified>
</cp:coreProperties>
</file>