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369"/>
        <w:gridCol w:w="537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 się strach wielki na całe zgromadzenie i na wszystkich słuchających tych</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wielki strach* ogarnął całe zgromadzenie** *** oraz wszystkich, którzy tego słuchali.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stała się bojaźń wielka na całą (społeczność) wywołanych* i na wszystkich słuchających tego.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stał się strach wielki na całe zgromadzenie i na wszystkich słuchających tych</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Wydarzenie to sprawiło, że wielki strach ogarnął cały kościół oraz wszystkich, którzy o tym usłyszeli.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wielki strach ogarnął cały kościół i wszystkich, którzy to słyszeli.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przyszedł strach wielki na wszystek zbór i na wszystkich, którzy to słyszeli.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padł wielki strach na wszytek kościół i na wszytkie, którzy to słyszeli.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Strach wielki ogarnął cały Kościół i wszystkich, którzy o tym słyszeli.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wielki strach ogarnął cały zbór i wszystkich, którzy to słyszeli.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Wielki strach ogarnął wówczas cały Kościół i wszystkich, którzy o tym słyszeli.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wielkie przerażenie ogarnęło cały Kościół oraz wszystkich, którzy o tym słyszeli.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Wielki lęk ogarnął cały Kościół i wszystkich, którzy o tym usłyszeli.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Przerażenie padło na cały Kościół i na wszystkich, którzy o tym słyszeli.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cały Kościół i wszystkich, którzy tego słuchali, ogarnął wielki strach.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Великий страх напав на всю церкву, на всіх, хто це чув.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Pojawiła się też wielka bojaźń nad całym zgromadzeniem wybranych oraz nad wszystkimi, którzy tego słuchali.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Wskutek tego wielki strach padł na całą Wspólnotę Mesjaniczną i na wszystkich, którzy o tym słyszeli.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Toteż wielka bojaźń ogarnęła cały zbór oraz wszystkich, którzy o tym słyszeli.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Wówczas przerażenie ogarnęło cały kościół i wszystkich, którzy usłyszeli, co się stało.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2:43&lt;/x&gt;; &lt;x&gt;510 5:5&lt;/x&gt;; &lt;x&gt;510 19:17&lt;/x&gt;</w:t>
      </w:r>
    </w:p>
  </w:footnote>
  <w:footnote w:id="3">
    <w:p>
      <w:pPr>
        <w:pStyle w:val="FootnoteText"/>
      </w:pPr>
      <w:r>
        <w:rPr>
          <w:rStyle w:val="FootnoteReference"/>
        </w:rPr>
        <w:t>2)</w:t>
      </w:r>
      <w:r>
        <w:t xml:space="preserve"> </w:t>
      </w:r>
      <w:r>
        <w:t>zgromadzenie, ἐκκλησία, po raz pierwszy w Dz. Przekładane jako: kościół, zbór, wspólnota. W kulturze gr. ἐκκλησία  ozn. zgromadzenia publiczne, zob. &lt;x&gt;510 19:32&lt;/x&gt;, 40; w G ozn. zgromadzenie Izraela, &lt;x&gt;510 5:11&lt;/x&gt;L.</w:t>
      </w:r>
    </w:p>
  </w:footnote>
  <w:footnote w:id="4">
    <w:p>
      <w:pPr>
        <w:pStyle w:val="FootnoteText"/>
      </w:pPr>
      <w:r>
        <w:rPr>
          <w:rStyle w:val="FootnoteReference"/>
        </w:rPr>
        <w:t>3)</w:t>
      </w:r>
      <w:r>
        <w:t xml:space="preserve"> </w:t>
      </w:r>
      <w:r>
        <w:t>&lt;x&gt;510 8:1&lt;/x&gt;; &lt;x&gt;510 9:31&lt;/x&gt;; &lt;x&gt;510 11:22&lt;/x&gt;; &lt;x&gt;510 12:1&lt;/x&gt;; &lt;x&gt;510 13:1&lt;/x&gt;; &lt;x&gt;510 14:23&lt;/x&gt;; &lt;x&gt;510 15:3&lt;/x&gt;; &lt;x&gt;510 16:5&lt;/x&gt;; &lt;x&gt;510 18:22&lt;/x&gt;; &lt;x&gt;510 20:17&lt;/x&gt;</w:t>
      </w:r>
    </w:p>
  </w:footnote>
  <w:footnote w:id="5">
    <w:p>
      <w:pPr>
        <w:pStyle w:val="FootnoteText"/>
      </w:pPr>
      <w:r>
        <w:rPr>
          <w:rStyle w:val="FootnoteReference"/>
        </w:rPr>
        <w:t>4)</w:t>
      </w:r>
      <w:r>
        <w:t xml:space="preserve"> </w:t>
      </w:r>
      <w:r>
        <w:t>"(społeczność) wywołanych" - zgodnie z etymologią: "z" czegoś, "od" czegoś; "wołać, wzywać, zapraszać, powoływać"; "zawołany, wezwany, zaproszony, powołany". Można także przekładać na "taki, który dał się zawołać; taki, który przyjął wezwanie, zaproszenie, powołanie. Etymologicznie można przełożyć na "(społeczność) wywołanych" lub na "(społeczność) takich, którzy dali się wywołać, (zgromadzenie) takich, którzy dali się powołać" skądś, "(lud) zaproszonych" skądś. Jako termin techniczny oznacza w N.T. Kościół Powszechny bądź lokalną gminę Kościoła. Przypis ten dotyczy także pozostałych miejsc tej księgi, w których powyższe słowo występuje.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2024-04-28T22:56:13Z</dcterms:modified>
</cp:coreProperties>
</file>