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tych, którzy zawierzyli Panu, mnóstwo zarówno mężczyzn, jak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Panu mnóstwo wierzących, mężczyzn i kobiet).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przybywało mnóstwo wierzących Panu, mężów i niewiast).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przybywało mnóstwa wierzących w Panu, mężów i niewiast,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też rosła liczba mężczyzn i kobiet przyjmujących wiarę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w Pana, mnóstwo mężczyzn i kobiet,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więcej też przyłączało się mężczyzn i kobiet wierzących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większa liczba mężczyzn i kobiet przyłączała się do tych, którzy wierzyli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więcej przybywało wierzących w Pana, całe mnóstwo mężczyzn i kobiet,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coraz bardziej rosła liczba kobiet i mężczyzn, którzy wierzyli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wierzących w Pana, mężczyzn i kobiet, coraz bardziej wzrastała.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Вірних у Господа множилося - багато чоловіків та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bardziej wierząc, przyłączało się do Pana mnóstwo mężczyzn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tłumy nowych wierzących przychodziły do Pana, mężczyźni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stale przybywało wierzących w Pana – mnóstwo mężczyzn i kobiet;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uczniów wciąż jednak wzrastała, ponieważ wiele nowych mężczyzn i kobiet wyznawało wiarę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2024-04-28T23:21:06Z</dcterms:modified>
</cp:coreProperties>
</file>