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1"/>
        <w:gridCol w:w="5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odszedłszy dowódca straży razem z podwładnymi poprowadził ich nie z gwałtem bali się bowiem ludu aby nie zostaliby ukamienowani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dowódca straży poszedł wraz z podwładnymi i sprowadził ich bez użycia siły; obawiali się bowiem ludu,* aby ich nie ukamienowali.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odszedłszy komendant razem z (tymi) poddanymi prowadził ich, nie z gwałtem, bali się bowiem ludu, aby nie zostali obrzuceni kamieniami.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odszedłszy dowódca straży razem z podwładnymi poprowadził ich nie z gwałtem bali się bowiem ludu aby nie zostaliby ukamienowani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dowódca straży świątynnej udał się tam wraz z podwładnymi i sprowadził ich bez użycia siły. Obawiali się bowiem, aby ich lud nie ukamienował.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dowódca straży poszedł ze sługami i przyprowadził ich bez użycia siły. Bali się bowiem ludu, żeby ich nie ukamienowali.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poszedł hetman z sługami i przywiódł je bez gwałtu; (bo się ludu bali, aby nie byli ukamionowani.)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poszedł urząd z służebnikami i przywiódł je bez gwałtu, bo się ludu bali, by ich nie ukamionował.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dowódca straży poszedł ze sługami i przyprowadził ich, ale bez użycia siły, bo obawiali się ludu, by ich samych nie ukamienował.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dowódca straży poszedł ze sługami i przyprowadził ich bez użycia siły; obawiali się bowiem ludu, aby ich nie ukamienowano.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dowódca straży poszedł ze sługami i przyprowadził ich, ale bez użycia siły. Obawiali się bowiem ludu, aby ich nie ukamienował.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poszedł dowódca wraz ze strażnikami i przyprowadził ich, ale bez użycia siły, gdyż bali się ludu, aby ich nie obrzucili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poszedł dowódca ze strażnikami i przyprowadził ich, ale bez użycia przemocy, bo bali się, aby lud nie obrzucił ich kamieniami.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Dowódca straży poszedł więc ze swoimi ludźmi po apostołów, ale nie użył przemocy w obawie przed ukamienowaniem przez lud.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poszedł dowódca straży ze sługami i przyprowadził ich, nie stosując przemocy, obawiali się bowiem, by lud ich nie ukamienował.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начальник охорони пішов із слугами, привів їх без застосування сили, бо боялися народу, щоб не побив камінням.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rządca odszedł wraz ze sługami oraz ich przyprowadził. Nie wśród przemocy, bowiem bali się ludu, aby nie zostali ukamienowani.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i jego ludzie poszli i przywiedli ich, ale nie siłą, bo bali się ukamienowania przez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poszedł ów przełożony wraz z urzędnikami i poprowadzili ich, ale nie gwałtem, gdyż lękali się, że zostaną ukamienowani przez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natychmiast poszedł tam ze strażnikami, aby ich przyprowadzić. Zrobili to jednak bez użycia siły, ponieważ bali się, że tłum obrzuci ich kamieniami.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14:5&lt;/x&gt;; &lt;x&gt;470 21:26&lt;/x&gt;; &lt;x&gt;480 11:32&lt;/x&gt;; &lt;x&gt;480 12:12&lt;/x&gt;; &lt;x&gt;490 20:19&lt;/x&gt;; &lt;x&gt;490 22:2&lt;/x&gt;; &lt;x&gt;510 4:21&lt;/x&gt;; &lt;x&gt;510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2024-04-29T00:47:09Z</dcterms:modified>
</cp:coreProperties>
</file>