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na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ojców* wzbudził Jezusa,** którego wy zgładziliście, wieszając na drzewie,***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ojców naszych wskrzesił Jezusa, którego wy wzięliście w swoje ręce*,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(na) którego wy położyliście ręce powiesiwszy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10:39&lt;/x&gt;; &lt;x&gt;550 3:13&lt;/x&gt;;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4:10&lt;/x&gt;; &lt;x&gt;510 10:40&lt;/x&gt;; &lt;x&gt;510 13:30&lt;/x&gt;;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aresztowaniu i dysponowaniu według swej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2024-04-28T22:50:17Z</dcterms:modified>
</cp:coreProperties>
</file>