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wiekiem zajęli się zmarłym.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porwali go, a wyniósłszy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młodzieńcy, znieśli go na stronę, a wyniózszy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mężczyźni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zaś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natomiast 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wstali, owinęli go w prześcieradło,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młodsi powstawszy owinęli go, wynieśli i pogrzebali.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młodych ludzi podeszło do niego, owinęli go w prześcieradło, wynieśli i pochowali.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przykryli go,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Юнаки встали, обгорнули його, винесли й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wstali, szczelnie go owinęli,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młodzi ludzie, owinęli jego ciało całunem, wynieśli i pochowali.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młodsi mężczyźni wstali, owinęli go w płótna i wyniósłszy 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mężczyźni zawinęli ciało Ananiasza, wynieśli je i pogrzebali.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2024-04-28T20:02:33Z</dcterms:modified>
</cp:coreProperties>
</file>