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na to: Panie, od wielu ludzi słyszałem o tym człowieku. W Jerozolimie wyrządził on Twoim świętym wiele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wielu, ile złego wyrządził ten człowiek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Ananijasz: Panie! słyszałem od wielu o tym mężu, jako wiele złego czynił świętym twoim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Ananiasz: Panie, słyszałem od wiela o tym mężu, jako wiele złego czynił świętym twym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– odpowiedział Ananiasz – słyszałem z wielu stron, jak dużo złego wyrządził ten człowiek świętym Twoim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mężu, ile złego wyrządził świętym twoim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odpowiedział: Panie, słyszałem od wielu, ile zła wyrządził on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odrzekł: „Słyszałem od wielu ludzi, ile zła wyrządził ten człowiek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odpowiedział: „Panie, słyszałem od wielu o tym człowieku, że dużo zła zrobił Twoim świętym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 Ananiasz. - Słyszałem od wielu ludzi, ile zła wyrządził ten człowiek twoim wyznawcom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 - odpowiedział Ananiasz - słyszałem od wielu, ile zła ten człowiek wyrządził świętym Twoim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Ананій: Господи, чув я від багатьох про цього чоловіка - скільки зла він наробив твоїм святим у Єрусалимі!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Ananiasz odpowiedział: Panie, od licznych osób usłyszałem o tym mężu, że wiele złych rzeczy uczynił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Chanania odrzekł: "Panie, wielu mówiło mi o tym człowieku, ile krzywd wyrządził Twojemu ludowi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”Panie, słyszałem od wielu o tym mężczyźnie, ile krzywd wyrządził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—Panie!—zawołał Ananiasz. —Słyszałem od wielu ludzi, że ten człowiek wyrządził wiele zła Twoim świętym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2024-05-02T19:23:07Z</dcterms:modified>
</cp:coreProperties>
</file>