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7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zobaczyłbym was, aby jakiś przekazałbym dar łaski wam duchowy ku ―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zobaczyć,* by udzielić wam nieco duchowego daru łaski** dla utwierdzenia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was, aby jakiś przekazałbym dar wam duchowy ku zostać utwierdzeni 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2:11&lt;/x&gt;; &lt;x&gt;590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Pragnę bowiem was zobaczyć, aby wam przekazać jakiś duchowy dar ku utwierdzeniu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2024-04-18T20:16:19Z</dcterms:modified>
</cp:coreProperties>
</file>