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0"/>
        <w:gridCol w:w="4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zostać razem zachęceni wśród was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we wzajemnej wierze waszej ― i 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zostać razem zachęconymi wśród was przez wśród jednych drugim wiarę waszą zarówno i 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znaczy, aby wspólnie doznać zachęty pośród was dzięki wzajemnej wierze* – waszej i mojej.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jest, (by) zostać razem zachęceni wśród was przez (tę) wśród jedni drugich wiarę waszą i moją.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zostać razem zachęconymi wśród was przez wśród jednych drugim wiarę waszą zarówno i 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dokładniej rzecz biorąc, razem z wami doznać zachęty dzięki wspólnej wierze — waszej i 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abyśmy się wzajemnie pocieszyli obopólną wiarą, waszą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abyśmy się u was zobopólnie ucieszyli przez społeczną wiarę, i waszę, i 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jest, abyśmy się w was spólnie ucieszyli przez tę, która zobopólna jest, wiarę waszę i moję.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abyśmy się u was nawzajem pokrzepili wspólną wiarą – waszą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aby doznać wśród was pociechy przez obopólną wiarę, waszą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znaczy, aby przez wiarę waszą i moją wzajemnie się pokrzepić.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raczej dla wzajemnego pokrzepienia wspólnie posiadaną wiarą, waszą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mianowicie doznaniem wśród was pokrzepienia z obopólnej wiary: waszej i mojej.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znaczy dzięki wspólnej wierze waszej i mojej, wzmocnić się nawzajem.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Oznacza to, że chciałbym doznać pociechy wśród was dzięki wzajemnej wierze - waszej i 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тобто втішитися з вами спільною вірою - вашою і моєю.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się wtedy dzieje, gdy pośród was, razem zostaniemy zachęceni poprzez wzajemną wiarę waszą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- innymi słowy - abyśmy przez mój pobyt wśród was mogli dzięki wspólnej wierze pokrzepić się wzajemnie.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raczej żeby nastąpiła wśród was wymiana zachęt, u każdego przez wiarę drugiego, zarówno waszą, jak i 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wzajemnie zachęcili się swoją wiarą: wy moją, a ja waszą.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2024-04-25T13:40:59Z</dcterms:modified>
</cp:coreProperties>
</file>