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3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rozumieli, bracia, że wielokrotnie postanowiłem przyjść do was, i zostałem powstrzymany aż do ― dotychczas, aby jakiś owoc posiadłbym i w was jak i w ― innych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zaś, bracia, abyście nie wiedzieli,* że często zamierzałem do was** przybyć, choć dotychczas miałem przeszkody, aby zebrać*** jakiś plon także pośród was, podobnie jak wśród pozostałych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chcę* zaś, (by) wy nie wiedzieć**, bracia, że wielekroć postanowiłem sobie przyjść do was, i zostałem powstrzymany aż do dotychczas, aby jakiś owoc powziąłbym i wśród was, jak i wśród pozostałych ludów.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tak,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często miałem zamiar do was przybyć. Jak dotąd, zawsze mi coś stawało na przeszkodzie. Nadal jednak pragnę zebrać wśród was jakiś plon, podobnie jak wśród pozostałych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i wy, bracia, nie wiedzieli, że często zamierzałem przybyć do was (ale byłem dotąd zatrzymywany), abym miał jakiś owoc zarówno wśród was, jak i wśród innych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i wy wiedzieć nie mieli, bracia! żem często zamyślał pójść do was; (alem był dotąd zawściągniony), abym miał jaki pożytek i między wami, jako i między inszymi pogany.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wiedzieć nie mieli, bracia, iżem często przed się bral przybyć do was (a jestem dotąd zawściągniony), abych miał jaki pożytek z was, jako i z inszych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też, byście nie wiedzieli, bracia, że wiele razy miałem zamiar przybyć do was – ale aż dotąd doznawałem przeszkód – aby zebrać nieco owocu także wśród was, podobnie jak wśród innych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bracia, abyście nie wiedzieli, że często zamierzałem przybyć do was, aby i wśród was, podobnie jak wśród innych narodów, zebrać jakiś plon, lecz aż do tej chwili miałem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wiedzieli, bracia, że wiele razy pragnąłem przybyć do was, aby podobnie jak wśród pozostałych narodów pogańskich zebrać wśród was jakiś plon, lecz aż do tej chwili miałem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też, bracia, że wiele razy zamierzałem przybyć do was, aby również u was zebrać jakieś owoce, podobnie jak u innych, ale aż dotąd ciągle pojawiały się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chciałbym, bracia, abyście nie wiedzieli, że wielokrotnie zamierzałem przybyć do was, by jakieś żniwo zebrać także u was, tak jak u innych ludów, lecz na razie miałem z tym trudności.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wiedzieli, że już nie raz zamierzałem przyjść do was, ale wciąż miałem przeszkody, liczyłem na to, że i wśród was zbiorę jakiś plon, jak wśród waszych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już wielokrotnie zamierzałem udać się do was i za każdym razem, aż do tej pory, napotykałem przeszkody. Pragnąłem bowiem i wśród was zebrać jakieś owoce, tak jak to było pośród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хочу, браття, щоб ви не знали того, як часто бажав я до вас прийти, - але все щось заважало аж до сьогодні, - щоб якийсь плід мати і серед вас, як і серед інших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chcę, byście nie wiedzieli, bracia, że często postanawiałem do was przybyć (i byłem powstrzymany aż do tej chwili), abym miał jakiś plon także w was, jak i w pozostałych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choć aż dotąd były przeszkody, abym was odwiedził, to często planowałem to uczynić, aby mieć wśród was jakiś plon, tak jak mam wśród innych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jednak, żebyście nie wiedzieli, bracia, iż wiele razy zamierzałem przyjść do was – lecz aż dotąd napotykałem przeszkody – aby również wśród was zyskać nieco owocu, tak jak i wśród pozostałych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przyjaciele! Wiedzcie, że wiele razy zamierzałem już do was przybyć, aby i wśród was—podobnie jak wśród innych pogan—zebrać duchowy owoc, ale jak dotąd zawsze pojawiały się jakieś przeszkody.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chcę, abyście nie wiedzieli, por. &lt;x&gt;530 10:1&lt;/x&gt;;&lt;x&gt;530 12:1&lt;/x&gt;; &lt;x&gt;590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zacząć zbierać, aor. początku czynności; &lt;x&gt;520 1:13&lt;/x&gt;L.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chcę"; "nie spodziewam się"; "nie chcemy".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nie wiedzieć" - składniej: "żebyście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2024-04-26T12:57:44Z</dcterms:modified>
</cp:coreProperties>
</file>