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0"/>
        <w:gridCol w:w="5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bowiem Boga w niej jest objawiana z  wiarę w wiarę, jak napisane jest: ― zaś sprawiedliwy z  wiary żyłby.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bowiem Boga w niej jest objawiana z wiary w wiarę tak jak jest napisane zaś sprawiedliwy z wiary będzie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Objawiona w niej jest sprawiedliwość Boga,* z wiary w wiarę,** *** jak napisano: Sprawiedliwy zaś z wiary żyć będzie 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usprawiedliwienie bowiem Boga w niej jest objawiane z wiary ku wierze, jak jest napisane: Zaś sprawiedliwy z wiary żyć będzie.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bowiem Boga w niej jest objawiana z wiary w wiarę tak, jak jest napisane zaś sprawiedliwy z wiary będzie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Objawia ona sprawiedliwość Boga,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pochodzącą z wiary i prowadzącą do wiary, zgodnie ze słowami: Sprawiedliwy z wiary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niej bowiem objawia się sprawiedliwość Boga z wiary w wiarę, jak jest napisane: Sprawiedliwy będzie żył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sprawiedliwość Boża w niej bywa objawiona z wiary w wiarę, jako napisano: Że sprawiedliwy z wiary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sprawiedliwość Boża przez nię bywa objawiona z wiary w wiarę, jako jest napisano: A sprawiedliwy z wiary żywie.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niej bowiem objawia się sprawiedliwość Boża, która od wiary wychodzi i ku wierze prowadzi, jak jest napisane: a sprawiedliwy żyć będzie dzięki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usprawiedliwienie Boże w niej bywa objawione, z wiary w wiarę, jak napisano: A sprawiedliwy z wiary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niej objawia się sprawiedliwość Boga z wiary ku wierze, jak jest napisane: A sprawiedliwy z wiary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niej bowiem sprawiedliwość Boga objawia się dzięki wierze dla wiary, jak jest napisane: sprawiedliwy dzięki wierze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Sprawiedliwość Boża w niej się objawia, [sprawiedliwość] z wiary ku wierze, jak jest napisane: „Sprawiedliwy dzięki wierze żyć będzie”.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przez wiarę objawia w Ewangelii swoją sprawiedliwość, która też prowadzi do wiary, jak mówi Pismo; sprawiedliwy przez wiarę będzie żył.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Objawia się bowiem w niej usprawiedliwienie, jakie Bóg daje dzięki wierze, która jednocześnie wzrasta. Tak też napisano: ʼTen żyć będzie, kto jest sprawiedliwy dzięki wierzeʼ.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Правда Божа розкривається в ній з віри у віру, як написано: Праведник вірою житиме.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zostaje w niej objawiana sprawiedliwość Boga z wiary ku wierze, jak napisano: Zaś sprawiedliwy będzie żył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niej objawiono, w jaki sposób Bóg czyni ludzi sprawiedliwymi w swoich oczach; od początku zaś do końca dzieje się to przez ufność - jak to ujmuje Tanach: "Lecz człowiek sprawiedliwy żył będzie przez ufanie".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niej na podstawie wiary i ku wierze zostaje objawiona prawość Boża, tak jak jest napisane: ”Lecz prawy będzie żył dzięki wierze”.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Poprzez dobrą nowinę Bóg ogłosił uniewinnienie grzeszników, które bierze początek z wiary i do wiary prowadzi. Pismo mówi bowiem: „Prawy człowiek będzie żył dzięki wierze”.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Sprawiedliwość  Boga :  tj.  (1)  sprawiedliwość, której zasady ustala Bóg (gen. subiectivus);  (2)  sprawiedliwość  Bożego  rodzaju (gen. obiectivus, (3) sprawiedliwość w sensie atrybutu Boga (gen. attributivus).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wiary w wiarę, ἐκ  πίστεως  εἰς  πίστιν, lub: przez wiarę dla (l. do) wiary.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3:21-22&lt;/x&gt;; &lt;x&gt;570 3:9&lt;/x&gt;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&lt;x&gt;420 2:4&lt;/x&gt;; &lt;x&gt;550 3:11&lt;/x&gt;; &lt;x&gt;650 10:38&lt;/x&gt;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2024-03-28T09:09:38Z</dcterms:modified>
</cp:coreProperties>
</file>