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6"/>
        <w:gridCol w:w="4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― Bóg na ― pożądliwość ― serc ich na nieczystość ― splugawienia ― ciała ich przez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wydał ich Bóg w pożądliwości serc ich na nieczystość doznawać znieważenia ciała ich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żądzom ich serc na nieczystość, by bezcześcili* własne ciała między sobą** 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wydał ich Bóg przez pożądania serc ich na nieczystość, (by) doznawać braku szacunku ciała* ich przez nich,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wydał ich Bóg w pożądliwości serc ich na nieczystość doznawać znieważenia ciała ich między sobą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plugawili.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chodzić o (1) inf. celu: aby plugawili swoje ciała; (2) inf. rezultatu: stąd plugawią swoje ciała; (3) inf. wyjaśniający, co oznacza to wydanie ich ze strony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"doznawać braku szacunku ciała" - składniej: "by ciała ich doznawały braku szacunku". Możliwy inny przekład: "doznawania braku szacunku przez ciała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2024-04-25T07:57:21Z</dcterms:modified>
</cp:coreProperties>
</file>