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55"/>
        <w:gridCol w:w="3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2024-04-26T07:16:09Z</dcterms:modified>
</cp:coreProperties>
</file>