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9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oczerniających, nienawidzących Boga, bezczelnych, aroganckich, chełpliwych, wynalazców zła, rodzicom nieposłusznych,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 nienawidzących Boga zuchwalców pysznych samochwalców wynalazców złych rodzicom nieposłuszni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oszczerców, nienawidzących Boga, zuchwalców, zarozumialców, samochwalców, wynalazców zła, nieposłusznych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szkalujących, nienawidzących Boga, obrażających*, hardych, samochwalców, wynalazców (rzeczy) złych, rodzicom nieuległych,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 nienawidzących Boga zuchwalców pysznych samochwalców wynalazców złych rodzicom nieposłuszni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Możliwe: "zuchwalców".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2024-04-20T01:40:21Z</dcterms:modified>
</cp:coreProperties>
</file>