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9"/>
        <w:gridCol w:w="4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nierozumnych, niedotrzymujących umów, bez serca, bezlitosnych,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 zdradzieckich pozbawionych serca nieprzejednanych niemiłosiernych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nierozumnych, wiarołomnych,* niemiłosiernych,** bezlitosnych.***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nierozumnych, zdradzieckich, nielubów, nielitościwych;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 zdradzieckich pozbawionych serca nieprzejednanych niemiłosiernych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nierozumni, niesumienni, nieczuli, bezlitośni.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Bezrozumni, niedotrzymujący słowa, bez naturalnej miłości, nieprzejednani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Bezrozumni, przymierza nie trzymający, bez przyrodzonej miłości, nieprzejednani i niemiłosierni;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bezrozumne, nietowarzyskie, bez miłości przyrodzonej, nieprzejednani, niemiłosierni.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bezrozumni, niestali, bez serca,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Nierozumni, niestali, bez serca, bez litości;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nierozumni, niewierni, bez serca,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nierozumni, zdradliwi, nieczuli, niemiłosierni.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rozsądku, bez chęci do zgody, bez miłości, bez litości.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niemądrzy, co więcej, bez serca i bez litości, nigdy nie dotrzymywali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niemądrzy, wiarołomni, bez serca i bez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нерозумні, зрадливі, безсердечні, [непримиренні].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nierozumnych, zdradzieckich, bez serca, nieubłaganych, bez litości;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mózgu, bez wiary, bez serca i bez skrupułów.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mający zrozumienia, łamiący ugody, wyzuci z naturalnego uczucia, niemiłosierni.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głupi, podstępni, pozbawieni serca i litości dla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niedotrzymujących umów l.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pozbawionych serca, okrutnych, ἀστόργους.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pozbawionych litości, ἀνελεήμονας.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2024-04-19T19:24:28Z</dcterms:modified>
</cp:coreProperties>
</file>