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53"/>
        <w:gridCol w:w="47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― dziękuję ― Bogu memu przez Jezusa Pomazańca za wszystkimi wami, że ― wiara wasza jest zwiastowana na całym ―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wprawdzie dziękuję Bogu mojemu przez Jezusa Pomazańca za wszystkich was że wiara wasza jest zwiastowana w całym świecie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pierwsze, dziękuję mojemu Bogu przez Jezusa Chrystusa za was wszystkich, za to, że wasza wiara rozgłaszana jest po całym świecie.*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Najpierw dziękuję Bogu memu poprzez Jezusa Pomazańca za wszystkich was, że wiara wasza jest zwiastowana na całym świecie.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wprawdzie dziękuję Bogu mojemu przez Jezusa Pomazańca za wszystkich was że wiara wasza jest zwiastowana w całym świecie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dziękuję mojemu Bogu przez Jezusa Chrystusa za was wszystkich, za to, że wasza wiara rozgłaszana jest po całym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dziękuję mojemu Bogu przez Jezusa Chrystusa za was wszystkich, że wasza wiara słynie na cały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Najprzód tedy dziękuję Bogu mojemu przez Jezusa Chrystusa za was wszystkich, iż wiara wasza słynie po wszystkim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Naprzód dziękuję Bogu mojemu przez Jezusa Chrystusa za was wszytkich, iż wiara wasza bywa opowiadana po wszytkim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samym początku składam dzięki Bogu mojemu przez Jezusa Chrystusa za was wszystkich, ponieważ o wierze waszej mówi się po całym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dziękuję Bogu mojemu przez Jezusa Chrystusa za was wszystkich, że wiara wasza słynie po całym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wstępie dziękuję mojemu Bogu przez Jezusa Chrystusa za was wszystkich, ponieważ mówi się o waszej wierze na całym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dziękuję mojemu Bogu przez Jezusa Chrystusa za was wszystkich, ponieważ o waszej wierze mówi się szeroko po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Najpierw za pośrednictwem Jezusa Chrystusa dziękuję Bogu mojemu za was wszystkich, bo o waszej wierze głośno jest na całym świecie.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Najpierw dziękuję mojemu Bogu przez Jezusa Chrystusa za was wszystkich i za to, że o waszej wierze mówi się na całym świecie.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Wyrażam najpierw wdzięczność mojemu Bogu, poprzez Jezusa Chrystusa, za was wszystkich - ponieważ cały świat rozgłasza waszą wiarę.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Найперше, дякую моєму Богові через Ісуса Христа - за всіх вас, що ваша віра сповіщається в усьому світі.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najpierw dziękuję za was wszystkich memu Bogu, poprzez Jezusa Chrystusa, że wasza wiara jest ogłaszana na całym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 dziękuję mojemu Bogu przez Jeszuę Mesjasza za was wszystkich, bo wieść o waszej ufności szerzy się po całym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dziękuję Bogu mojemu przez Jezusa Chrystusa za was wszystkich, ponieważ o waszej wierze mówi się po całym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na wstępie pragnę podziękować Bogu przez Jezusa Chrystusa za was wszystkich, za to, że wasza wiara jest znana na całym świecie.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16:19&lt;/x&gt;; &lt;x&gt;590 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2024-04-24T23:54:06Z</dcterms:modified>
</cp:coreProperties>
</file>