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6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zaćmione ― oczy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widzieć, a ― grzbiet ich na zawsze zegnij.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by nie widzieć i grzbiet ich przez całą zegnijcie równocześnie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oczy zostaną dotknięte zaćmieniem, aby nie widzieli, a ich grzbiet zegnij na zawsze.*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pogrążone w ciemności oczy ich, (by) nie widzieć*, i grzbiet ich przez cały** równocześnie zegnij.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(by) nie widzieć i grzbiet ich przez całą zegnijcie równocześnie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pociemnieje im w oczach, tak by nie widzieli, a ich grzbiet zegnij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widzieli, a ich grzbiet zawsze pochylaj.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zaćmione będą oczy ich, aby nie widzieli, a grzbietu ich zawsze nachylaj.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zaćmione oczy ich, aby nie widzieli, a grzbietu ich zawżdy nachylaj.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ich się zaćmią, by nie mogli widzieć, a grzbiet ich trzymaj zawsze pochylony!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widzieli, A grzbiet ich pochyl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oczy zostaną pogrążone w ciemności, aby nie widzieli, a ich grzbiet zegnij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zaćmią się ich oczy, aby nie widzieli, a kark ich zegnij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ciemnością napełnią się ich oczy, tak że widzieć nie będą, a grzbiet ich zegnij na zawsze”.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ciemność zaćmi ich oczy tak, aby nie widzieli, a kark im zegnij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ich zaćmią się tak, by nie widzieli, a kark ich zegnij na zawszeʼ.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затемніють їхні очі, щоб не бачили, і хай їхня спина завжди буде зігнута!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ich oczy, aby nie widzieć, a ich plecy zegnij dla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ich pociemnieją, aby nie widzieli, z karkami wciąż zgiętymi".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ich oczy pogrążą w ciemności, żeby nie widzieć, a plecy ich zawsze pochylaj”.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oczy zaćmią się i niczego nie zobaczą, a ich grzbiet zegnie się pod ciężarem”.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zamierzonego skutku. Składniej: "aby nie widziały".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2024-04-29T01:35:23Z</dcterms:modified>
</cp:coreProperties>
</file>