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0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odepchnął ― Bóg ― ludu Jego, co uprzednio poznał. Czy nie widzieliście w Eliaszu co mówi ― Pismo? Jak skarży się ― Bogu przeciw ―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odtrącił swojego ludu , który już uprzednio poznał. Albo czy nie wiecie, co Pismo mówi, przez Eliasza, jak skarży się Bogu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odepchnął od siebie Bóg ludu Jego*, który wcześniej poznał. Czy nie wiecie, w Eliaszu co mówi Pismo? Jak wstawia się u Boga przeciw Izraelowi: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2024-04-28T23:08:28Z</dcterms:modified>
</cp:coreProperties>
</file>