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 ― ode Mnie przymierze, kiedy zabrałbym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dla nich ode Mnie przymierze kiedy zabrałbym grzechy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takie to będzie moje przymierze z nimi, kiedy usunę ich grzechy.*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(dla) nich ode mnie przymierze, kiedy oddzielę grzechy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(dla) nich ode Mnie przymierze kiedy zabrałbym grzechy (od)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Streszczenie myśli zawartych w &lt;x&gt;290 27:9&lt;/x&gt;; &lt;x&gt;300 31:33-34&lt;/x&gt;.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27:9&lt;/x&gt;; &lt;x&gt;300 31:33-34&lt;/x&gt;; &lt;x&gt;650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2024-04-29T00:29:56Z</dcterms:modified>
</cp:coreProperties>
</file>