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1"/>
        <w:gridCol w:w="3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nieżałowanymi bowiem ― dary łaski i ― powołanie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łaski i powołanie ze strony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nieżałowanymi bowiem dary i powołanie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nieżałowane bowiem dary łaski i powołanie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dary łaski i powołanie ze strony Boga są rzeczą nieodwołalną.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darów swoich i wezwania Bóg nie żałuje.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bez żałowania są dary i wezwania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dary łaski i wezwanie Boże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są bowiem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dobrodziejstwa i wezwanie są bowiem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dary łaski Boga i zaproszenie — nieodwołalne.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odbiera bowiem swoich łaskawych darów i nie odwraca się od tych, których powołał.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Nieodwołalne bowiem są dary i powołanie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Божі дарування і покликання не скасовуються.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tymi, co powodują żal są dary i powołania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Boże dary i powołanie są nieodwołalne.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dary i powołanie od Boga nie są czymś, czego by on żałował.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odbiera ludziom swoich darów i powołania.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Dary łaski bowiem i powołanie ze strony Boga nie są czymś, czego by On potem żałował, gr. ἀμεταμέλητα γὰρ τὰ χαρίσματα καὶ ἡ κλῆσις τοῦ θεοῦ.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2024-04-29T04:01:16Z</dcterms:modified>
</cp:coreProperties>
</file>